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E69" w14:textId="5C3FACFD" w:rsidR="0093483F" w:rsidRPr="00F0630F" w:rsidRDefault="00F0630F" w:rsidP="00F0630F">
      <w:pPr>
        <w:autoSpaceDE w:val="0"/>
        <w:autoSpaceDN w:val="0"/>
        <w:spacing w:after="0" w:line="360" w:lineRule="auto"/>
        <w:rPr>
          <w:lang w:val="ru-RU"/>
        </w:rPr>
      </w:pPr>
      <w:r>
        <w:rPr>
          <w:lang w:val="ru-RU"/>
        </w:rPr>
        <w:t xml:space="preserve">                           </w:t>
      </w:r>
      <w:r w:rsidR="00883289"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6D6A03EC" w14:textId="77777777" w:rsidR="0093483F" w:rsidRPr="00F0630F" w:rsidRDefault="00883289" w:rsidP="00F0630F">
      <w:pPr>
        <w:autoSpaceDE w:val="0"/>
        <w:autoSpaceDN w:val="0"/>
        <w:spacing w:after="0" w:line="360" w:lineRule="auto"/>
        <w:ind w:left="163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14:paraId="17257683" w14:textId="77777777" w:rsidR="0093483F" w:rsidRPr="00F0630F" w:rsidRDefault="00883289" w:rsidP="00F0630F">
      <w:pPr>
        <w:autoSpaceDE w:val="0"/>
        <w:autoSpaceDN w:val="0"/>
        <w:spacing w:after="0" w:line="360" w:lineRule="auto"/>
        <w:ind w:right="3094"/>
        <w:jc w:val="right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Зеленчукский муниципальный район</w:t>
      </w:r>
    </w:p>
    <w:p w14:paraId="13404A26" w14:textId="77777777" w:rsidR="0093483F" w:rsidRPr="00F0630F" w:rsidRDefault="00883289" w:rsidP="00F0630F">
      <w:pPr>
        <w:autoSpaceDE w:val="0"/>
        <w:autoSpaceDN w:val="0"/>
        <w:spacing w:after="0" w:line="360" w:lineRule="auto"/>
        <w:ind w:right="3252"/>
        <w:jc w:val="right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МБОУ «СОШ п. Нижний Архыз»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80"/>
        <w:gridCol w:w="3340"/>
      </w:tblGrid>
      <w:tr w:rsidR="0093483F" w14:paraId="286CF43B" w14:textId="77777777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24693D04" w14:textId="77777777" w:rsidR="0093483F" w:rsidRDefault="0088328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456988B" w14:textId="77777777" w:rsidR="0093483F" w:rsidRDefault="00883289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39270163" w14:textId="77777777" w:rsidR="0093483F" w:rsidRDefault="00883289">
            <w:pPr>
              <w:autoSpaceDE w:val="0"/>
              <w:autoSpaceDN w:val="0"/>
              <w:spacing w:before="48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93483F" w14:paraId="543193B7" w14:textId="77777777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76E236EC" w14:textId="77777777" w:rsidR="0093483F" w:rsidRDefault="0088328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F62047A" w14:textId="77777777" w:rsidR="0093483F" w:rsidRDefault="00883289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4E52A931" w14:textId="77777777" w:rsidR="0093483F" w:rsidRDefault="00883289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3483F" w14:paraId="546B7732" w14:textId="77777777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0CFCC84C" w14:textId="77777777" w:rsidR="0093483F" w:rsidRDefault="0088328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истории и обществознания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589CC5E7" w14:textId="77777777" w:rsidR="0093483F" w:rsidRDefault="00883289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Самойленко О.П. )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14:paraId="116114E6" w14:textId="77777777" w:rsidR="0093483F" w:rsidRDefault="00883289">
            <w:pPr>
              <w:autoSpaceDE w:val="0"/>
              <w:autoSpaceDN w:val="0"/>
              <w:spacing w:before="198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Жугина М.А. )</w:t>
            </w:r>
          </w:p>
        </w:tc>
      </w:tr>
      <w:tr w:rsidR="0093483F" w14:paraId="3D31DF73" w14:textId="77777777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14:paraId="39C8A97B" w14:textId="77777777" w:rsidR="0093483F" w:rsidRDefault="00883289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6" w:type="dxa"/>
            <w:vMerge/>
          </w:tcPr>
          <w:p w14:paraId="621AB83C" w14:textId="77777777" w:rsidR="0093483F" w:rsidRDefault="0093483F"/>
        </w:tc>
        <w:tc>
          <w:tcPr>
            <w:tcW w:w="3426" w:type="dxa"/>
            <w:vMerge/>
          </w:tcPr>
          <w:p w14:paraId="361ACCDC" w14:textId="77777777" w:rsidR="0093483F" w:rsidRDefault="0093483F"/>
        </w:tc>
      </w:tr>
      <w:tr w:rsidR="0093483F" w14:paraId="1CA0306C" w14:textId="77777777">
        <w:trPr>
          <w:trHeight w:hRule="exact" w:val="304"/>
        </w:trPr>
        <w:tc>
          <w:tcPr>
            <w:tcW w:w="3426" w:type="dxa"/>
            <w:vMerge/>
          </w:tcPr>
          <w:p w14:paraId="3D561C37" w14:textId="77777777" w:rsidR="0093483F" w:rsidRDefault="0093483F"/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B8530D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14:paraId="2FB061AF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93483F" w14:paraId="238960AE" w14:textId="77777777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486E5B67" w14:textId="77777777" w:rsidR="0093483F" w:rsidRDefault="0088328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4CB552C9" w14:textId="77777777" w:rsidR="0093483F" w:rsidRDefault="00883289">
            <w:pPr>
              <w:autoSpaceDE w:val="0"/>
              <w:autoSpaceDN w:val="0"/>
              <w:spacing w:before="194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14:paraId="6335D716" w14:textId="77777777" w:rsidR="0093483F" w:rsidRDefault="00883289">
            <w:pPr>
              <w:autoSpaceDE w:val="0"/>
              <w:autoSpaceDN w:val="0"/>
              <w:spacing w:before="194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93483F" w14:paraId="5A9D7B6A" w14:textId="77777777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684EA616" w14:textId="77777777" w:rsidR="0093483F" w:rsidRDefault="0088328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6" w:type="dxa"/>
            <w:vMerge/>
          </w:tcPr>
          <w:p w14:paraId="2C4680A5" w14:textId="77777777" w:rsidR="0093483F" w:rsidRDefault="0093483F"/>
        </w:tc>
        <w:tc>
          <w:tcPr>
            <w:tcW w:w="3426" w:type="dxa"/>
            <w:vMerge/>
          </w:tcPr>
          <w:p w14:paraId="27C20DF0" w14:textId="77777777" w:rsidR="0093483F" w:rsidRDefault="0093483F"/>
        </w:tc>
      </w:tr>
    </w:tbl>
    <w:p w14:paraId="6694796E" w14:textId="77777777" w:rsidR="0093483F" w:rsidRDefault="0088328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Коваленко Е.В. )</w:t>
      </w:r>
    </w:p>
    <w:p w14:paraId="69036EB0" w14:textId="77777777" w:rsidR="0093483F" w:rsidRDefault="0088328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14:paraId="43BA4E33" w14:textId="77777777" w:rsidR="0093483F" w:rsidRDefault="0088328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14:paraId="5D56C275" w14:textId="77777777" w:rsidR="0093483F" w:rsidRDefault="00883289">
      <w:pPr>
        <w:autoSpaceDE w:val="0"/>
        <w:autoSpaceDN w:val="0"/>
        <w:spacing w:before="1038" w:after="0" w:line="230" w:lineRule="auto"/>
        <w:ind w:right="36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646EEABA" w14:textId="77777777" w:rsidR="0093483F" w:rsidRDefault="00883289">
      <w:pPr>
        <w:autoSpaceDE w:val="0"/>
        <w:autoSpaceDN w:val="0"/>
        <w:spacing w:before="70" w:after="0" w:line="230" w:lineRule="auto"/>
        <w:ind w:right="452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40084)</w:t>
      </w:r>
    </w:p>
    <w:p w14:paraId="0E2FD4D0" w14:textId="77777777" w:rsidR="0093483F" w:rsidRDefault="00883289">
      <w:pPr>
        <w:autoSpaceDE w:val="0"/>
        <w:autoSpaceDN w:val="0"/>
        <w:spacing w:before="166" w:after="0" w:line="230" w:lineRule="auto"/>
        <w:ind w:right="400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C03F0F9" w14:textId="77777777" w:rsidR="0093483F" w:rsidRDefault="00883289">
      <w:pPr>
        <w:autoSpaceDE w:val="0"/>
        <w:autoSpaceDN w:val="0"/>
        <w:spacing w:before="70" w:after="0" w:line="230" w:lineRule="auto"/>
        <w:ind w:right="4428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14:paraId="1E407041" w14:textId="77777777" w:rsidR="0093483F" w:rsidRDefault="00883289">
      <w:pPr>
        <w:autoSpaceDE w:val="0"/>
        <w:autoSpaceDN w:val="0"/>
        <w:spacing w:before="672" w:after="0" w:line="230" w:lineRule="auto"/>
        <w:ind w:right="272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291F2164" w14:textId="77777777" w:rsidR="0093483F" w:rsidRDefault="00883289">
      <w:pPr>
        <w:autoSpaceDE w:val="0"/>
        <w:autoSpaceDN w:val="0"/>
        <w:spacing w:before="72" w:after="0" w:line="230" w:lineRule="auto"/>
        <w:ind w:right="360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2A50C083" w14:textId="77777777" w:rsidR="0093483F" w:rsidRDefault="00883289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Швендык Елена Викторовна</w:t>
      </w:r>
    </w:p>
    <w:p w14:paraId="29F1F0F4" w14:textId="2A33233B" w:rsidR="0093483F" w:rsidRDefault="00883289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обществознан</w:t>
      </w:r>
      <w:r w:rsidR="00F0630F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</w:p>
    <w:p w14:paraId="06DB501D" w14:textId="269D10D0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29AB418" w14:textId="33FBEB94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2894961" w14:textId="47D10C6B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D63A37" w14:textId="6A84258C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AA15655" w14:textId="4A79D8FD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864125" w14:textId="1C7DFD1D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863FEC1" w14:textId="77777777" w:rsidR="00F0630F" w:rsidRDefault="00F0630F" w:rsidP="00F0630F">
      <w:pPr>
        <w:autoSpaceDE w:val="0"/>
        <w:autoSpaceDN w:val="0"/>
        <w:spacing w:before="70" w:after="0" w:line="230" w:lineRule="auto"/>
        <w:ind w:right="22"/>
        <w:jc w:val="right"/>
      </w:pPr>
    </w:p>
    <w:p w14:paraId="41B586EC" w14:textId="77777777" w:rsidR="0093483F" w:rsidRPr="00F0630F" w:rsidRDefault="00883289">
      <w:pPr>
        <w:autoSpaceDE w:val="0"/>
        <w:autoSpaceDN w:val="0"/>
        <w:spacing w:after="0" w:line="230" w:lineRule="auto"/>
        <w:ind w:right="3264"/>
        <w:jc w:val="right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п. Нижний Архыз 2022</w:t>
      </w:r>
    </w:p>
    <w:p w14:paraId="6C05F41B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3B72B0FC" w14:textId="77777777" w:rsidR="0093483F" w:rsidRPr="00F0630F" w:rsidRDefault="0093483F">
      <w:pPr>
        <w:autoSpaceDE w:val="0"/>
        <w:autoSpaceDN w:val="0"/>
        <w:spacing w:after="216" w:line="220" w:lineRule="exact"/>
        <w:rPr>
          <w:lang w:val="ru-RU"/>
        </w:rPr>
      </w:pPr>
    </w:p>
    <w:p w14:paraId="39FC9315" w14:textId="77777777" w:rsidR="0093483F" w:rsidRPr="00F0630F" w:rsidRDefault="00883289">
      <w:pPr>
        <w:autoSpaceDE w:val="0"/>
        <w:autoSpaceDN w:val="0"/>
        <w:spacing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9A356CF" w14:textId="77777777" w:rsidR="0093483F" w:rsidRPr="00F0630F" w:rsidRDefault="00883289">
      <w:pPr>
        <w:autoSpaceDE w:val="0"/>
        <w:autoSpaceDN w:val="0"/>
        <w:spacing w:before="346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7A46164B" w14:textId="77777777" w:rsidR="0093483F" w:rsidRPr="00F0630F" w:rsidRDefault="0088328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6DD225F1" w14:textId="77777777" w:rsidR="0093483F" w:rsidRPr="00F0630F" w:rsidRDefault="00883289">
      <w:pPr>
        <w:autoSpaceDE w:val="0"/>
        <w:autoSpaceDN w:val="0"/>
        <w:spacing w:before="384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</w:t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ТА «ИСТОРИЯ»</w:t>
      </w:r>
    </w:p>
    <w:p w14:paraId="32068191" w14:textId="77777777" w:rsidR="0093483F" w:rsidRPr="00F0630F" w:rsidRDefault="0088328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EA56A9F" w14:textId="77777777" w:rsidR="0093483F" w:rsidRPr="00F0630F" w:rsidRDefault="0088328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 изучения истории на всех уровнях общего образования определяются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Федеральными государственными образовательными стандартами (в соответствии с ФЗ-273 «Об образовании»).</w:t>
      </w:r>
    </w:p>
    <w:p w14:paraId="6AF83285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4EB71393" w14:textId="77777777" w:rsidR="0093483F" w:rsidRPr="00F0630F" w:rsidRDefault="00883289" w:rsidP="00F0630F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социальной, культурной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076C099" w14:textId="77777777" w:rsidR="0093483F" w:rsidRPr="00F0630F" w:rsidRDefault="00883289" w:rsidP="00F0630F">
      <w:pPr>
        <w:autoSpaceDE w:val="0"/>
        <w:autoSpaceDN w:val="0"/>
        <w:spacing w:after="0"/>
        <w:ind w:left="420"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многонац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6C79163" w14:textId="77777777" w:rsidR="0093483F" w:rsidRPr="00F0630F" w:rsidRDefault="00883289" w:rsidP="00F0630F">
      <w:pPr>
        <w:autoSpaceDE w:val="0"/>
        <w:autoSpaceDN w:val="0"/>
        <w:spacing w:after="0" w:line="271" w:lineRule="auto"/>
        <w:ind w:left="420" w:right="28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способностей учащихся анализировать содержащуюся в различных источника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х информацию о событиях и явлениях прошлого и настоящего, рассматривать события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71215AB4" w14:textId="77777777" w:rsidR="0093483F" w:rsidRPr="00F0630F" w:rsidRDefault="00883289" w:rsidP="00F0630F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внешко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 деятельности, в современном поликультурном,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ы // Преподавание истории и обществознания в школе. —2020. — № 8. — С. 7—8).</w:t>
      </w:r>
    </w:p>
    <w:p w14:paraId="27A1A021" w14:textId="77777777" w:rsidR="0093483F" w:rsidRPr="00F0630F" w:rsidRDefault="00883289" w:rsidP="00F0630F">
      <w:pPr>
        <w:autoSpaceDE w:val="0"/>
        <w:autoSpaceDN w:val="0"/>
        <w:spacing w:after="0" w:line="36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2069A45A" w14:textId="77777777" w:rsidR="00F0630F" w:rsidRDefault="00883289" w:rsidP="00F0630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</w:t>
      </w:r>
      <w:r w:rsid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т </w:t>
      </w:r>
      <w:r w:rsidR="00F0630F" w:rsidRPr="00F0630F">
        <w:rPr>
          <w:rFonts w:ascii="Times New Roman" w:eastAsia="Times New Roman" w:hAnsi="Times New Roman"/>
          <w:color w:val="000000"/>
          <w:sz w:val="24"/>
          <w:lang w:val="ru-RU"/>
        </w:rPr>
        <w:t>68 часов. Недельная нагрузка составляет 2 часа, при 34 учебных неделях</w:t>
      </w:r>
    </w:p>
    <w:p w14:paraId="26F2B8AC" w14:textId="77777777" w:rsidR="00F0630F" w:rsidRDefault="00F0630F" w:rsidP="00F0630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E130A73" w14:textId="77777777" w:rsidR="00F0630F" w:rsidRDefault="00F0630F" w:rsidP="00F0630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FB2A0FB" w14:textId="77777777" w:rsidR="00F0630F" w:rsidRDefault="00F0630F" w:rsidP="00F0630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E470906" w14:textId="77777777" w:rsidR="00F0630F" w:rsidRDefault="00F0630F" w:rsidP="00F0630F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933FEB0" w14:textId="72D69CB7" w:rsidR="0093483F" w:rsidRPr="00F0630F" w:rsidRDefault="00883289" w:rsidP="00F0630F">
      <w:pPr>
        <w:autoSpaceDE w:val="0"/>
        <w:autoSpaceDN w:val="0"/>
        <w:spacing w:after="0" w:line="36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14:paraId="6ABE779B" w14:textId="77777777" w:rsidR="0093483F" w:rsidRPr="00F0630F" w:rsidRDefault="0088328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27FF7510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е) исторические дисциплины. Историческая хронология (счет лет «до н. э.» и «н. э.»). Историческая карта.</w:t>
      </w:r>
    </w:p>
    <w:p w14:paraId="0E3AB50A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ека разумного. Охота и собирательство. Присваивающее хозяйство. Род и родовые отношения.</w:t>
      </w:r>
    </w:p>
    <w:p w14:paraId="7D400C62" w14:textId="77777777" w:rsidR="0093483F" w:rsidRPr="00F0630F" w:rsidRDefault="0088328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1D27FDF2" w14:textId="77777777" w:rsidR="0093483F" w:rsidRPr="00F0630F" w:rsidRDefault="0088328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245E796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6ED22195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и хронологические рамки истории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Древнего мира. Карта Древнего мира.</w:t>
      </w:r>
    </w:p>
    <w:p w14:paraId="0E5F44E5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77E2D117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арством (фараон, вельможи, чиновники). Положение и повинности населения. Развитие земледелия, скотоводства, ремесел. Рабы.</w:t>
      </w:r>
    </w:p>
    <w:p w14:paraId="537C5FA2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56DA27D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39FF910B" w14:textId="77777777" w:rsidR="0093483F" w:rsidRPr="00F0630F" w:rsidRDefault="00883289">
      <w:pPr>
        <w:autoSpaceDE w:val="0"/>
        <w:autoSpaceDN w:val="0"/>
        <w:spacing w:before="70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1C6C2199" w14:textId="77777777" w:rsidR="0093483F" w:rsidRPr="00F0630F" w:rsidRDefault="0088328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внего Египта (архитектура, рельефы, фрески).</w:t>
      </w:r>
    </w:p>
    <w:p w14:paraId="7B51B2CF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845B34D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Хаммурапи и его законы.</w:t>
      </w:r>
    </w:p>
    <w:p w14:paraId="74FC4D70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E33B1EF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703DD532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раильского государства. Царь Соломон. Религиозные верования. Ветхозаветные предания.</w:t>
      </w:r>
    </w:p>
    <w:p w14:paraId="0F28C1EC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29A43DCC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E38464" w14:textId="77777777" w:rsidR="0093483F" w:rsidRPr="00F0630F" w:rsidRDefault="0093483F">
      <w:pPr>
        <w:autoSpaceDE w:val="0"/>
        <w:autoSpaceDN w:val="0"/>
        <w:spacing w:after="72" w:line="220" w:lineRule="exact"/>
        <w:rPr>
          <w:lang w:val="ru-RU"/>
        </w:rPr>
      </w:pPr>
    </w:p>
    <w:p w14:paraId="5F5ABC87" w14:textId="77777777" w:rsidR="0093483F" w:rsidRPr="00F0630F" w:rsidRDefault="00883289">
      <w:pPr>
        <w:autoSpaceDE w:val="0"/>
        <w:autoSpaceDN w:val="0"/>
        <w:spacing w:after="0" w:line="262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36FF7CD5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Госуд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арство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264BF8A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К</w:t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итай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6E14C189" w14:textId="77777777" w:rsidR="0093483F" w:rsidRPr="00F0630F" w:rsidRDefault="00883289">
      <w:pPr>
        <w:autoSpaceDE w:val="0"/>
        <w:autoSpaceDN w:val="0"/>
        <w:spacing w:before="72" w:after="0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D518BA6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C6738D8" w14:textId="77777777" w:rsidR="0093483F" w:rsidRPr="00F0630F" w:rsidRDefault="00883289">
      <w:pPr>
        <w:autoSpaceDE w:val="0"/>
        <w:autoSpaceDN w:val="0"/>
        <w:spacing w:before="70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0EFC92A2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A92145E" w14:textId="77777777" w:rsidR="0093483F" w:rsidRPr="00F0630F" w:rsidRDefault="0088328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коны Солона. Реформы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1240084" w14:textId="77777777" w:rsidR="0093483F" w:rsidRPr="00F0630F" w:rsidRDefault="0088328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афинского могущества;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14:paraId="7D347B6D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абовладения. Пелопоннесская война: причины, участники, итоги. Упадок Эллады.</w:t>
      </w:r>
    </w:p>
    <w:p w14:paraId="616FFCA2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203BAC65" w14:textId="77777777" w:rsidR="0093483F" w:rsidRPr="00F0630F" w:rsidRDefault="00883289">
      <w:pPr>
        <w:autoSpaceDE w:val="0"/>
        <w:autoSpaceDN w:val="0"/>
        <w:spacing w:before="70" w:after="0" w:line="262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а, скульптура. Повседневная жизнь и быт древних греков. Досуг (театр, спортивные состязания). Общегреческие игры в Олимпии.</w:t>
      </w:r>
    </w:p>
    <w:p w14:paraId="2C51547E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47232949" w14:textId="77777777" w:rsidR="0093483F" w:rsidRPr="00F0630F" w:rsidRDefault="00883289">
      <w:pPr>
        <w:autoSpaceDE w:val="0"/>
        <w:autoSpaceDN w:val="0"/>
        <w:spacing w:before="70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2AF3A23F" w14:textId="77777777" w:rsidR="0093483F" w:rsidRPr="00F0630F" w:rsidRDefault="00883289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Природа и нас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еление Апеннинского полуострова в древности. Этрусские города-государства.</w:t>
      </w:r>
    </w:p>
    <w:p w14:paraId="5FA424B9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3721C53E" w14:textId="77777777" w:rsidR="0093483F" w:rsidRPr="00F0630F" w:rsidRDefault="0093483F">
      <w:pPr>
        <w:autoSpaceDE w:val="0"/>
        <w:autoSpaceDN w:val="0"/>
        <w:spacing w:after="66" w:line="220" w:lineRule="exact"/>
        <w:rPr>
          <w:lang w:val="ru-RU"/>
        </w:rPr>
      </w:pPr>
    </w:p>
    <w:p w14:paraId="2598B4EA" w14:textId="77777777" w:rsidR="0093483F" w:rsidRPr="00F0630F" w:rsidRDefault="00883289">
      <w:pPr>
        <w:autoSpaceDE w:val="0"/>
        <w:autoSpaceDN w:val="0"/>
        <w:spacing w:after="0" w:line="271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E61433B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Войны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45D208D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орму. Деятельность братьев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ледниками Цезаря. Победа Октавиана.</w:t>
      </w:r>
    </w:p>
    <w:p w14:paraId="23B68D47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2D569E48" w14:textId="77777777" w:rsidR="0093483F" w:rsidRPr="00F0630F" w:rsidRDefault="008832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империи.</w:t>
      </w:r>
    </w:p>
    <w:p w14:paraId="6F03008D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1391D9A" w14:textId="77777777" w:rsidR="0093483F" w:rsidRPr="00F0630F" w:rsidRDefault="00883289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цивилизаций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Древнего мира. </w:t>
      </w:r>
    </w:p>
    <w:p w14:paraId="67318ADD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72A92C07" w14:textId="77777777" w:rsidR="0093483F" w:rsidRPr="00F0630F" w:rsidRDefault="0093483F">
      <w:pPr>
        <w:autoSpaceDE w:val="0"/>
        <w:autoSpaceDN w:val="0"/>
        <w:spacing w:after="78" w:line="220" w:lineRule="exact"/>
        <w:rPr>
          <w:lang w:val="ru-RU"/>
        </w:rPr>
      </w:pPr>
    </w:p>
    <w:p w14:paraId="5F0B1063" w14:textId="77777777" w:rsidR="0093483F" w:rsidRPr="00F0630F" w:rsidRDefault="00883289">
      <w:pPr>
        <w:autoSpaceDE w:val="0"/>
        <w:autoSpaceDN w:val="0"/>
        <w:spacing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46808BF1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C857E8E" w14:textId="77777777" w:rsidR="0093483F" w:rsidRPr="00F0630F" w:rsidRDefault="00883289">
      <w:pPr>
        <w:autoSpaceDE w:val="0"/>
        <w:autoSpaceDN w:val="0"/>
        <w:spacing w:before="262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854FDE7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Родины — России, к н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вственных и правовых норм с учетом осознания последствий поступков; активное неприятие асоциальных поступков;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: п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чества; уважение к культуре своего и других народов;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еского и духовного развития человека в исторических обществах (в античном мире, эпоху Возрождения) и в современную эпоху;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и жизненных планов;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осо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- знание глобального характера экологических проблем современного мира и необходимости защиты окружающей среды;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2F9D6B79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30D1A8" w14:textId="77777777" w:rsidR="0093483F" w:rsidRPr="00F0630F" w:rsidRDefault="0093483F">
      <w:pPr>
        <w:autoSpaceDE w:val="0"/>
        <w:autoSpaceDN w:val="0"/>
        <w:spacing w:after="72" w:line="220" w:lineRule="exact"/>
        <w:rPr>
          <w:lang w:val="ru-RU"/>
        </w:rPr>
      </w:pPr>
    </w:p>
    <w:p w14:paraId="7CE7E58E" w14:textId="77777777" w:rsidR="0093483F" w:rsidRPr="00F0630F" w:rsidRDefault="00883289">
      <w:pPr>
        <w:autoSpaceDE w:val="0"/>
        <w:autoSpaceDN w:val="0"/>
        <w:spacing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675E7C62" w14:textId="77777777" w:rsidR="0093483F" w:rsidRPr="00F0630F" w:rsidRDefault="0088328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иродной среды: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ED6A8EC" w14:textId="77777777" w:rsidR="0093483F" w:rsidRPr="00F0630F" w:rsidRDefault="00883289">
      <w:pPr>
        <w:autoSpaceDE w:val="0"/>
        <w:autoSpaceDN w:val="0"/>
        <w:spacing w:before="262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</w:t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Ы</w:t>
      </w:r>
    </w:p>
    <w:p w14:paraId="7C1B4018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C76DB2B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ьскими действиями: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 достоверности и значении информации источника (по критериям,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36C2E39A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DA262C2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аботы (выявление проблемы, требующей решения; составление плана действий и определение способа решения);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оту с учетом установленных ошибок, возникших трудностей.</w:t>
      </w:r>
    </w:p>
    <w:p w14:paraId="09B3A830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C47E8B8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7DB7A5EB" w14:textId="77777777" w:rsidR="0093483F" w:rsidRPr="00F0630F" w:rsidRDefault="0093483F">
      <w:pPr>
        <w:autoSpaceDE w:val="0"/>
        <w:autoSpaceDN w:val="0"/>
        <w:spacing w:after="96" w:line="220" w:lineRule="exact"/>
        <w:rPr>
          <w:lang w:val="ru-RU"/>
        </w:rPr>
      </w:pPr>
    </w:p>
    <w:p w14:paraId="096528BA" w14:textId="77777777" w:rsidR="0093483F" w:rsidRPr="00F0630F" w:rsidRDefault="00883289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8D820E5" w14:textId="77777777" w:rsidR="0093483F" w:rsidRPr="00F0630F" w:rsidRDefault="00883289">
      <w:pPr>
        <w:autoSpaceDE w:val="0"/>
        <w:autoSpaceDN w:val="0"/>
        <w:spacing w:before="262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672A2F1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основных хр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онологических понятий (век, тысячелетие, до нашей эры, наша эра);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ории Древнего мира, вести счет лет до нашей эры и нашей эры.</w:t>
      </w:r>
    </w:p>
    <w:p w14:paraId="56E1E8C4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кты по заданному признаку.</w:t>
      </w:r>
    </w:p>
    <w:p w14:paraId="33AB92A7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цивилизаций и госуда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рств, места важнейших исторических событий), используя легенду карты; </w:t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825D646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исторических источников (письменные, визуальные, вещественные), приводить примеры источников разных типов;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E9A31D1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условия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людей в древности;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ьтуры эпохи первобытности и древнейших цивилизаций.</w:t>
      </w:r>
    </w:p>
    <w:p w14:paraId="3C75F877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черты конкретными примерами;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14C9C965" w14:textId="77777777" w:rsidR="0093483F" w:rsidRPr="00F0630F" w:rsidRDefault="0088328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излагать оценки наиболее значите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льных событий и личностей древней истории, приводимые в учебной литературе;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C3FEB34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5B2EF69E" w14:textId="77777777" w:rsidR="0093483F" w:rsidRPr="00F0630F" w:rsidRDefault="0093483F">
      <w:pPr>
        <w:autoSpaceDE w:val="0"/>
        <w:autoSpaceDN w:val="0"/>
        <w:spacing w:after="78" w:line="220" w:lineRule="exact"/>
        <w:rPr>
          <w:lang w:val="ru-RU"/>
        </w:rPr>
      </w:pPr>
    </w:p>
    <w:p w14:paraId="33B7E53D" w14:textId="77777777" w:rsidR="0093483F" w:rsidRPr="00F0630F" w:rsidRDefault="0088328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>8.Пр</w:t>
      </w:r>
      <w:r w:rsidRPr="00F063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именение исторических знаний: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F0630F">
        <w:rPr>
          <w:lang w:val="ru-RU"/>
        </w:rPr>
        <w:br/>
      </w:r>
      <w:r w:rsidRPr="00F0630F">
        <w:rPr>
          <w:lang w:val="ru-RU"/>
        </w:rPr>
        <w:tab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ала), оформлять полученные результаты в форме сообщения, альбома,</w:t>
      </w:r>
    </w:p>
    <w:p w14:paraId="30E226D5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6EF892C4" w14:textId="77777777" w:rsidR="0093483F" w:rsidRPr="00F0630F" w:rsidRDefault="0093483F">
      <w:pPr>
        <w:autoSpaceDE w:val="0"/>
        <w:autoSpaceDN w:val="0"/>
        <w:spacing w:after="64" w:line="220" w:lineRule="exact"/>
        <w:rPr>
          <w:lang w:val="ru-RU"/>
        </w:rPr>
      </w:pPr>
    </w:p>
    <w:p w14:paraId="51235DCA" w14:textId="77777777" w:rsidR="0093483F" w:rsidRDefault="0088328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6712"/>
        <w:gridCol w:w="1116"/>
        <w:gridCol w:w="2090"/>
      </w:tblGrid>
      <w:tr w:rsidR="0093483F" w14:paraId="5328AC3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2007F" w14:textId="77777777" w:rsidR="0093483F" w:rsidRDefault="008832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FA7B" w14:textId="77777777" w:rsidR="0093483F" w:rsidRPr="00F0630F" w:rsidRDefault="00883289">
            <w:pPr>
              <w:autoSpaceDE w:val="0"/>
              <w:autoSpaceDN w:val="0"/>
              <w:spacing w:before="78" w:after="0" w:line="247" w:lineRule="auto"/>
              <w:ind w:left="72" w:right="420"/>
              <w:jc w:val="both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FB34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CE69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67CA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7B75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137DB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3483F" w14:paraId="36777B27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EA3" w14:textId="77777777" w:rsidR="0093483F" w:rsidRDefault="009348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C46E" w14:textId="77777777" w:rsidR="0093483F" w:rsidRDefault="0093483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A9B69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8D0C0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4C23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442" w14:textId="77777777" w:rsidR="0093483F" w:rsidRDefault="009348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FDC7" w14:textId="77777777" w:rsidR="0093483F" w:rsidRDefault="009348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ECE" w14:textId="77777777" w:rsidR="0093483F" w:rsidRDefault="0093483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191" w14:textId="77777777" w:rsidR="0093483F" w:rsidRDefault="0093483F"/>
        </w:tc>
      </w:tr>
      <w:tr w:rsidR="0093483F" w14:paraId="74A914F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C58D8" w14:textId="77777777" w:rsidR="0093483F" w:rsidRDefault="0088328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93483F" w14:paraId="2AF216CC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5E794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1D3E3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A6B02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7E068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9D7E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CEF4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63ADC" w14:textId="77777777" w:rsidR="0093483F" w:rsidRPr="00F0630F" w:rsidRDefault="0088328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прошлом.Приводить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примеры вещественных и письменных исторических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терминов: история, хронология, археология, этнография,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нумизматика.Характеризовать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отрезки времени, используемые при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описании прошлого (год, век, тысячелетие, эра).Размещать на ленте времени даты событий, происшедших до нашей эры и в нашу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эру.Объяснять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какая историческая и географическая информация содержится на исторических картах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CEA0F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BF6A6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2F81C344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5771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60E5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5F8AD" w14:textId="77777777" w:rsidR="0093483F" w:rsidRDefault="0093483F"/>
        </w:tc>
      </w:tr>
      <w:tr w:rsidR="0093483F" w14:paraId="70D8F11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C6F2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93483F" w14:paraId="7CE19FA1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6AD3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037B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275E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E2AF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2865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D75D8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C06E" w14:textId="77777777" w:rsidR="0093483F" w:rsidRPr="00F0630F" w:rsidRDefault="0088328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историкам.Рассказывать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занятиях первобытных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людей.Распознавать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изображения орудий труда и охоты первобытных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какое значение для древнейших людей имело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огнем, как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добывали 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поддерживали.Рассказывать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где были найдены рисунки первобытных людей, о чем ученые узнали из этих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рисунков.Объяснять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чему, каким силам поклонялись древнейшие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люди.Раскрывать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понятий: присваивающее хозяйство, язычество, миф.</w:t>
            </w:r>
          </w:p>
          <w:p w14:paraId="1288F117" w14:textId="77777777" w:rsidR="0093483F" w:rsidRPr="00F0630F" w:rsidRDefault="00883289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теризовать значение освоения древними людьми земледелия и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скотоводства.Распознавать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(на изображениях, макетах) орудия труда древних земледельцев,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ремесленников.Давать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определение понятий: присваивающее хозяйство, производящее хозяйство, род,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племя.Рассказ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важнейших ремеслах, изобретенных древними людьми</w:t>
            </w:r>
          </w:p>
          <w:p w14:paraId="2A95AA84" w14:textId="77777777" w:rsidR="0093483F" w:rsidRPr="00F0630F" w:rsidRDefault="00883289">
            <w:pPr>
              <w:autoSpaceDE w:val="0"/>
              <w:autoSpaceDN w:val="0"/>
              <w:spacing w:before="210" w:after="0" w:line="250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имело.Объяснять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чем состояли предпосылки и последствия развития обмена и торговли в первобытном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обществе.Раскрывать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понятий и терминов: родовая община, соседская община, вождь, старейшина, знать.</w:t>
            </w:r>
          </w:p>
          <w:p w14:paraId="4ABB5568" w14:textId="77777777" w:rsidR="0093483F" w:rsidRPr="00F0630F" w:rsidRDefault="00883289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4D40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5B42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5A229A95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5ED94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3DFA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795D" w14:textId="77777777" w:rsidR="0093483F" w:rsidRDefault="0093483F"/>
        </w:tc>
      </w:tr>
      <w:tr w:rsidR="0093483F" w14:paraId="68EB631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3000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14:paraId="29454332" w14:textId="77777777" w:rsidR="0093483F" w:rsidRDefault="0093483F">
      <w:pPr>
        <w:autoSpaceDE w:val="0"/>
        <w:autoSpaceDN w:val="0"/>
        <w:spacing w:after="0" w:line="14" w:lineRule="exact"/>
      </w:pPr>
    </w:p>
    <w:p w14:paraId="612FA6D6" w14:textId="77777777" w:rsidR="0093483F" w:rsidRDefault="0093483F">
      <w:pPr>
        <w:sectPr w:rsidR="0093483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C203921" w14:textId="77777777" w:rsidR="0093483F" w:rsidRDefault="009348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6712"/>
        <w:gridCol w:w="1116"/>
        <w:gridCol w:w="2090"/>
      </w:tblGrid>
      <w:tr w:rsidR="0093483F" w14:paraId="239842A7" w14:textId="77777777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C9B93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4884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FE25E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C1800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18866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8713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CAB75" w14:textId="77777777" w:rsidR="0093483F" w:rsidRPr="00F0630F" w:rsidRDefault="0088328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что способствовало возникновению в Египте сильной государственной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власти.Рассказывать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как произошло объединение Египта, раскрывать зна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чение этого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событие.Объяснять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смысл понятий и терминов: фараон,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жрец.Давать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условий жизни и занятий древних египтян, используя живописные и скульптурные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положение основных групп населения Древнего Египта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(вельможи, чи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новники, жрецы, земледельцы, ремесленники).Показывать на карте основные направления завоевательных походов фараонов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Египта.Рассказывать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организации и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вооружении египетского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войска.Объяснять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74EA933F" w14:textId="77777777" w:rsidR="0093483F" w:rsidRPr="00F0630F" w:rsidRDefault="0088328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египтяне.Представлять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внешнего вида и внутреннего устройства египетских храмов, пирамид (на основе фотографий,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иллюстраций).Излагать сюжет мифа об Осирисе, объяснять, в чем заключалась его главная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чем известен в египетской истории фараон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Эхнатон.Рассказывать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каких областях знаний древние египтяне достиг- ли значительных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успехов.Характеризовать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письменность древних египтян (особенности письма, материал для письма). Объяснять, в че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 состоял вклад Ж. Ф. Шампольона в изучение истории Древнего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Египта.Объяснять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пирамида, сфинкс, рельеф, фреска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DFBB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6EEE9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58B87E2A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1CAA0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71A51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9661F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A526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A69B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4F43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BE11" w14:textId="77777777" w:rsidR="0093483F" w:rsidRPr="00F0630F" w:rsidRDefault="0088328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древности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людей.Называть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показывать на карте древнейшие города-государства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Месопотамии.Объяснять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клинопись, эпос, зиккурат. Показывать на карте расположение древнего Вавилонского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ства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69106E69" w14:textId="77777777" w:rsidR="0093483F" w:rsidRDefault="00883289">
            <w:pPr>
              <w:autoSpaceDE w:val="0"/>
              <w:autoSpaceDN w:val="0"/>
              <w:spacing w:before="20" w:after="0" w:line="254" w:lineRule="auto"/>
              <w:ind w:left="72"/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известен в истор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вавилонский царь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Хаммурапи.Объяснять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чем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заключается ценность законов как исторического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источника.Показывать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карте территорию Ассирийской державы. Рассказывать об организации ассирийского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войска.Объяснять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как ассирийские цари управляли своей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жавой.Представлять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используя иллюстрации, описание ассирийской столицы Ниневии, рассказывать о ее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достопримечательностях.Объяснять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благодаря чему произошло новое возвышение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Вави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лона.Представлять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используя иллюстрации, описание города Вавилона в период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выражения«Вавилонская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башня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8A2FD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18C83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77DDB146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05C6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341B7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CD993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E347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2CC78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B01D8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84D2" w14:textId="77777777" w:rsidR="0093483F" w:rsidRPr="00F0630F" w:rsidRDefault="0088328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Средиземноморья.Рассказывать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развитии ремесел и торговли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Финикии.Объяснять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понятий: колония, колонизация,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алфавит.Называть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показывать на карте древние государства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Палестины.Объяснять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чем известен в истории царь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Соломон.Объяснять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нятий и терминов: монотеизм, иудаизм, пророк, Ветхий завет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65D3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51B1C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68F94FB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6BBCD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5434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3996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42281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A82C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7CD3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D6028" w14:textId="77777777" w:rsidR="0093483F" w:rsidRPr="00F0630F" w:rsidRDefault="0088328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могущества.Объяснять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причины военных успехов персидской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армии.Характеризовать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систему управления персидской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державой.Рассказывать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религии древних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персов.Объяснять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сатрап, зороастризм, Авеста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862A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FCD6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1A2F7E20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259A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6407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4DA3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520A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40BCB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5537F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066F" w14:textId="77777777" w:rsidR="0093483F" w:rsidRPr="00F0630F" w:rsidRDefault="008832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древнейших индийских городах, используя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карту.Объяснять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арии, раджа, варна, каста, брахман, Веды,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санскрит.Характеризовать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верования древних инд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ийцев, называть главных богов, почитаемых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индуизме.Рассказывать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возникновении буддизма, основных положениях этого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учения.Давать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внешнего вида и внутреннего убранства индуист-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буддийских храмов (на основе текста и иллюстраций учебника).</w:t>
            </w:r>
          </w:p>
          <w:p w14:paraId="6FE074E3" w14:textId="77777777" w:rsidR="0093483F" w:rsidRPr="00F0630F" w:rsidRDefault="00883289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1AE2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11AB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</w:tbl>
    <w:p w14:paraId="2B066386" w14:textId="77777777" w:rsidR="0093483F" w:rsidRDefault="0093483F">
      <w:pPr>
        <w:autoSpaceDE w:val="0"/>
        <w:autoSpaceDN w:val="0"/>
        <w:spacing w:after="0" w:line="14" w:lineRule="exact"/>
      </w:pPr>
    </w:p>
    <w:p w14:paraId="2F24D39D" w14:textId="77777777" w:rsidR="0093483F" w:rsidRDefault="0093483F">
      <w:pPr>
        <w:sectPr w:rsidR="0093483F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D6EFE6" w14:textId="77777777" w:rsidR="0093483F" w:rsidRDefault="009348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6712"/>
        <w:gridCol w:w="1116"/>
        <w:gridCol w:w="2090"/>
      </w:tblGrid>
      <w:tr w:rsidR="0093483F" w14:paraId="0A669EF4" w14:textId="77777777">
        <w:trPr>
          <w:trHeight w:hRule="exact" w:val="25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E176E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BEBC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222B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865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8737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EBE6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AA2C2" w14:textId="77777777" w:rsidR="0093483F" w:rsidRPr="00F0630F" w:rsidRDefault="00883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хозяйственной деятельности древних китайцев, совершенствовании орудий их труда, технических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сооружениях.Показывать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карте территорию импери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Цинь и объяснять значение создания единого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государства.Представлять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характеристику императора Цинь Шихуанди 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достижениях древних китайцев в развитии реме- сел 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торговли.Раскрывать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причины частых восстаний населе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 в Древнем Китае, показывать, чем они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завершались.Объяснять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Великая Китайская стена, Великий шелковый путь, пагода, иероглиф,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каллиграфия.Рассказывать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учении Конфуция, высказывать суждения о при- чинах его популярности в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Древнем Китае и в последующие столе-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тия.Представлять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C768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8912F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/5/ https://spheres.prosv.ru/history /about/188/2247/</w:t>
            </w:r>
          </w:p>
        </w:tc>
      </w:tr>
      <w:tr w:rsidR="0093483F" w14:paraId="09A54726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B941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B873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D258" w14:textId="77777777" w:rsidR="0093483F" w:rsidRDefault="0093483F"/>
        </w:tc>
      </w:tr>
      <w:tr w:rsidR="0093483F" w14:paraId="3D7845E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733BB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93483F" w14:paraId="7690C56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A460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7D655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66473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8D6F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A654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7B78A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8E67F" w14:textId="77777777" w:rsidR="0093483F" w:rsidRPr="00F0630F" w:rsidRDefault="0088328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населения.Объяснять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какие находки археологов свидетельствуют о существовании древних цивилизации на о. Крит,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Микенах.Рассказывать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 чем повествуют поэмы «Илиада»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и«Одиссея».Объяснять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выражений «Ахиллесова пята», «Троянский конь»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8D46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B88EE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09A9113C" w14:textId="77777777">
        <w:trPr>
          <w:trHeight w:hRule="exact" w:val="5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23AC4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54127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47BE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FDF2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FF00C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F2F9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029C" w14:textId="77777777" w:rsidR="0093483F" w:rsidRPr="00F0630F" w:rsidRDefault="0088328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крупнейшие греческие города-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понятий: полис, аристократия, демос, тиран, акрополь, агора, фаланга, метрополия,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колония.Характеризовать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основные группы населения греческого полиса, их положение, отношение 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власти.Рассказывать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составе и организации полисного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войска.Показывать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колониями, в чем заключались их связи с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метрополиями.Раскрывать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ареопаг, архонт, народное собрание, реформа,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остракизм.Характеризовать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основные положения и значение законов Солона и реформ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почему политичес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кое устройство Древних Афин называется демократией. Рассказывать об основных группах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 Спарты, о том, кто управлял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государством.Раскрывать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олигархия, илоты,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гоплиты.Объяснять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почему спартанское войско считалось самым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сильным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Греции.Составить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сообщение о спартанском воспитании, высказать суждение о его достоинствах 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недостатках.Сравнивать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устройство Афинского и Спартанского государств, определять основные различия. Рассказывать о причинах и непосредственном поводе дл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начала войн Персии против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Греции.Рассказывать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</w:t>
            </w:r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).Систематизировать</w:t>
            </w:r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 о греко-пе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рсидских войнах в форме таблицы. Характеризовать роль конкретных людей — руководителей полисов,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военачальников, воинов в ходе военных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событий.Называть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основные итоги греко-персидских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войн.Высказывать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суждение о том, почему небольшой группе греческих полис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 удалось одержать победу в войнах против могущественной Персидской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державы.Раскрывать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причины укрепления демократии в Афинах в период греко-персидских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почему историки связывали расцвет Афинского государства с именем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Перикла.Называть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в.до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условия жизни и труда рабов в греческих поли-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сах.Рассказывать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развитии ремесла и торговли в греческих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городах.Называть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причины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основных участников и итоги Пелопоннесской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войны.Объяснять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чем проявилось ослабление греческих полисов после Пелопоннесской войны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17CD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FA5A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</w:tbl>
    <w:p w14:paraId="3606E9AA" w14:textId="77777777" w:rsidR="0093483F" w:rsidRDefault="0093483F">
      <w:pPr>
        <w:autoSpaceDE w:val="0"/>
        <w:autoSpaceDN w:val="0"/>
        <w:spacing w:after="0" w:line="14" w:lineRule="exact"/>
      </w:pPr>
    </w:p>
    <w:p w14:paraId="423EE172" w14:textId="77777777" w:rsidR="0093483F" w:rsidRDefault="0093483F">
      <w:pPr>
        <w:sectPr w:rsidR="0093483F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15B9F38" w14:textId="77777777" w:rsidR="0093483F" w:rsidRDefault="009348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6712"/>
        <w:gridCol w:w="1116"/>
        <w:gridCol w:w="2090"/>
      </w:tblGrid>
      <w:tr w:rsidR="0093483F" w14:paraId="01ADDF38" w14:textId="77777777">
        <w:trPr>
          <w:trHeight w:hRule="exact" w:val="2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7E1CA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DCFEF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E917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0F0AB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BDB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F1E5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0D04E" w14:textId="77777777" w:rsidR="0093483F" w:rsidRPr="00F0630F" w:rsidRDefault="00883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изображения.Объяснять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кто такие титаны и герои. Рассказывать о том, чему учили детей в школах Древней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Греции.Раскрывать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Академия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этика. Называть древнегреческих ученых, известных своими трудами по философии, истории, другим отраслям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наук.Представлять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внешнего вида и планировки древнегреческого храма (в виде устного высказывания, презентации).Раск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рывать значение понятий и терминов: ордер, фронтон,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капи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тель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кариатида, распознавать архитектурные элементы зданий на изображениях, фотографиях. Рассказывать о древнегреческом театре, организации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представлений.Рассказывать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истоках и правилах проведен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 общегреческих игр в Олимпии. Объяснять, что греки ценили в спортивных состязаниях, в чем выражалось их отношение к играм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32C1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BD7AC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5DD46469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91308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BC96A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B81E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58F0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EBEEA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ED4AE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1B722" w14:textId="77777777" w:rsidR="0093483F" w:rsidRPr="00F0630F" w:rsidRDefault="0088328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в.до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 э., какую роль сыграл в этом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.Рассказывать, как была установлена власть македонского царя над греческими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полисами.Систематизировать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таблицы информацию о завоеватель-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походах Александра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Македонского.Объяснять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чем состояли причины военных побед Александра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едонского.Представлять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характеристику («исторический портрет») Александра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Македонского.Раскрывать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смысл понятия «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эллинизм».Показывать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карте государства, образовавшиеся в результате распада державы Александра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Македонского.Рассказывать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чем славилась Але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ксандрия Египетская, почему она считалась культурным центром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эллинистического мира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B555E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C299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3BD90D31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0183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D19C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93166" w14:textId="77777777" w:rsidR="0093483F" w:rsidRDefault="0093483F"/>
        </w:tc>
      </w:tr>
      <w:tr w:rsidR="0093483F" w14:paraId="5EB173A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BE373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93483F" w14:paraId="37E2522B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2622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DD56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6172A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87D0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236E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23052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468EB" w14:textId="77777777" w:rsidR="0093483F" w:rsidRPr="00F0630F" w:rsidRDefault="008832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племенах, населявших его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древности.Сопоставлять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 о происхождении Рима, содержащуюся в легенде и полученную в ходе исследований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историков.Раскрывать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патриций, плебей, республика, консул, народный трибун, Сенат, вет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о, легион, понтифик,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авгур.Объяснять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как было организовано управление Римской республикой (какими полномочиями обладали консулы, народные трибуны, Сенат, народное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собрание).Рассказывать об организации и вооружении римской армии, привлекая иллюстрации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бника.Называть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главных богов древних римлян, устанавливать соответствие римских и греческих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богов.Показывать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исторической карте, с какими противниками воевали римляне в борьбе за власть над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Италией.Объяснять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происхождение и смысл выражений «Гуси Рим спа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с-ли», «Пиррова победа», «Разделяй и властвуй!»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9E2E1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18D9B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20A6F326" w14:textId="77777777">
        <w:trPr>
          <w:trHeight w:hRule="exact" w:val="1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13D1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FE462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Римские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завоевания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96AE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7FE0F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57F2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CB83A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76B2" w14:textId="77777777" w:rsidR="0093483F" w:rsidRPr="00F0630F" w:rsidRDefault="0088328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</w:t>
            </w:r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).Объяснять</w:t>
            </w:r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благодаря чему вошел в историю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Ганнибал.Показывать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исторической карте территории римских провинций,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объяснять, какие современные географические названия берут начало от названий римских провинций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342C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06DF4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65BFADF2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B38C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EB48" w14:textId="77777777" w:rsidR="0093483F" w:rsidRPr="00F0630F" w:rsidRDefault="0088328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республика.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Гражданские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18C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D3CAE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D8846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1AD97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2A43" w14:textId="77777777" w:rsidR="0093483F" w:rsidRPr="00F0630F" w:rsidRDefault="0088328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в.до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н. э. стал вопрос о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переделе«общественной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земли».Раскрывать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«общественная земля», гражданская война, диктатор, проскрипции, тр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иумвират, вольноотпущенник, гладиатор. Характеризовать цели, содержание и итоги реформ братьев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Гракхов.Анализировать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отрывки из текстов историков (извлекать информацию, высказывать оценочные суждения).Объяснять, чем были вызваны гражданские войны в Риме, к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акие силы противостояли друг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другу.Рассказывать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положении рабов в Древнем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Риме.Рассказывать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восстании под руководством Спартака (причины, участники, основные периоды восстания, итоги).Представлять характеристику Гая Юлия Цезаря, объяснять, благодаря че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 он вошел в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историю.Раскрывать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при каких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обстоятельствах появились и что означали выражения «Жребий брошен!», «Перейти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Рубикон».Называть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главных участников борьбы за власть после смерти Цезаря и ее итоги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0CDB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8F018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</w:tbl>
    <w:p w14:paraId="058105F8" w14:textId="77777777" w:rsidR="0093483F" w:rsidRDefault="0093483F">
      <w:pPr>
        <w:autoSpaceDE w:val="0"/>
        <w:autoSpaceDN w:val="0"/>
        <w:spacing w:after="0" w:line="14" w:lineRule="exact"/>
      </w:pPr>
    </w:p>
    <w:p w14:paraId="41CEA188" w14:textId="77777777" w:rsidR="0093483F" w:rsidRDefault="0093483F">
      <w:pPr>
        <w:sectPr w:rsidR="0093483F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F17BF37" w14:textId="77777777" w:rsidR="0093483F" w:rsidRDefault="0093483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6712"/>
        <w:gridCol w:w="1116"/>
        <w:gridCol w:w="2090"/>
      </w:tblGrid>
      <w:tr w:rsidR="0093483F" w14:paraId="075CFBF7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F6E88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312C" w14:textId="77777777" w:rsidR="0093483F" w:rsidRPr="00F0630F" w:rsidRDefault="0088328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B2FB0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5073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819A0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C04C4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F8D6D" w14:textId="77777777" w:rsidR="0093483F" w:rsidRPr="00F0630F" w:rsidRDefault="0088328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Августа.Представлять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 римских императоров, их правления (Нерон, Траян, Диоклетиан — по выбору</w:t>
            </w:r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).Показывать</w:t>
            </w:r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исторической карте территорию Римской империи, объяснять, как было организ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овано управление провинциями.</w:t>
            </w:r>
          </w:p>
          <w:p w14:paraId="1811473F" w14:textId="77777777" w:rsidR="0093483F" w:rsidRPr="00F0630F" w:rsidRDefault="00883289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империи.Сравнивать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положение римского раба и колона, объяснять, чем различались условия их жизни и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тий и терминов: форум, Пантеон, Коли-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зей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акведук, амфитеатр,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термы.Рассказывать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возникновении и распространении христианства, объяснять, чем отличалась новая религия от верований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римлян.Характеризовать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политику римских императоров в отношении христиан,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объяснять, как и при каких обстоятельствах она была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изменена.Объяснять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Библия, Евангелие, апостол, церковь, патриарх, епископ. Рассказывать о разделении Римской империи на Западную и </w:t>
            </w:r>
            <w:r w:rsidRPr="00F0630F">
              <w:rPr>
                <w:lang w:val="ru-RU"/>
              </w:rPr>
              <w:br/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Восточную.Систематизировать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форме таблиц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информацию о нападениях варваров на </w:t>
            </w:r>
            <w:proofErr w:type="spell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Рим.Участвовать</w:t>
            </w:r>
            <w:proofErr w:type="spell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обсуждении вопроса «Почему пала Западная Римская империя?»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6FBA6" w14:textId="77777777" w:rsidR="0093483F" w:rsidRDefault="0088328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FF3F" w14:textId="77777777" w:rsidR="0093483F" w:rsidRDefault="008832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72ABC920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AF1AC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1D24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B6C3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811A8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A4A6C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FCC1" w14:textId="77777777" w:rsidR="0093483F" w:rsidRDefault="008832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6B20" w14:textId="77777777" w:rsidR="0093483F" w:rsidRPr="00F0630F" w:rsidRDefault="0088328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века.Рассказывать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развитии научных знаний в Древнем Риме (философия, география, история).</w:t>
            </w:r>
          </w:p>
          <w:p w14:paraId="38B0A3EF" w14:textId="77777777" w:rsidR="0093483F" w:rsidRPr="00F0630F" w:rsidRDefault="00883289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</w:t>
            </w:r>
            <w:r w:rsidRPr="00F0630F">
              <w:rPr>
                <w:lang w:val="ru-RU"/>
              </w:rPr>
              <w:br/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искусству.Составлять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описание известных архитектурных сооружений Древнего Рима (по выбору).Сравнивать внешний вид древнегреческих и древнеримских храмов. Определять общие черты и </w:t>
            </w:r>
            <w:proofErr w:type="spellStart"/>
            <w:proofErr w:type="gramStart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зличия.Изучать</w:t>
            </w:r>
            <w:proofErr w:type="spellEnd"/>
            <w:proofErr w:type="gramEnd"/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иллюстрации учебника, объяснять, о чем рассказывают римские скульптурные портреты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E4A8" w14:textId="77777777" w:rsidR="0093483F" w:rsidRDefault="0088328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A0342" w14:textId="77777777" w:rsidR="0093483F" w:rsidRDefault="0088328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 https://spheres.prosv.ru/history /about/188/2247/</w:t>
            </w:r>
          </w:p>
        </w:tc>
      </w:tr>
      <w:tr w:rsidR="0093483F" w14:paraId="4E66BA8B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BBC6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36B2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8BCC" w14:textId="77777777" w:rsidR="0093483F" w:rsidRDefault="0093483F"/>
        </w:tc>
      </w:tr>
      <w:tr w:rsidR="0093483F" w14:paraId="24B6374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F517E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93483F" w14:paraId="78DFDCB6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475B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26BB6" w14:textId="77777777" w:rsidR="0093483F" w:rsidRPr="00F0630F" w:rsidRDefault="0088328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наследие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цивилизаций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B167C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6625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5DC6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367F2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781DD" w14:textId="77777777" w:rsidR="0093483F" w:rsidRDefault="008832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B1AF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65B79" w14:textId="77777777" w:rsidR="0093483F" w:rsidRDefault="008832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https://resh.edu.ru/subject/3/5/</w:t>
            </w:r>
          </w:p>
        </w:tc>
      </w:tr>
      <w:tr w:rsidR="0093483F" w14:paraId="54F63934" w14:textId="77777777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3551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405D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04C1" w14:textId="77777777" w:rsidR="0093483F" w:rsidRDefault="0093483F"/>
        </w:tc>
      </w:tr>
      <w:tr w:rsidR="0093483F" w14:paraId="43EC4F66" w14:textId="77777777">
        <w:trPr>
          <w:trHeight w:hRule="exact" w:val="712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589C" w14:textId="77777777" w:rsidR="0093483F" w:rsidRPr="00F0630F" w:rsidRDefault="0088328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F0630F">
              <w:rPr>
                <w:lang w:val="ru-RU"/>
              </w:rPr>
              <w:br/>
            </w:r>
            <w:r w:rsidRPr="00F063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D0E8D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3DB56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6136" w14:textId="77777777" w:rsidR="0093483F" w:rsidRDefault="008832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2EE8" w14:textId="77777777" w:rsidR="0093483F" w:rsidRDefault="0093483F"/>
        </w:tc>
      </w:tr>
    </w:tbl>
    <w:p w14:paraId="5BAEE314" w14:textId="77777777" w:rsidR="0093483F" w:rsidRDefault="0093483F">
      <w:pPr>
        <w:autoSpaceDE w:val="0"/>
        <w:autoSpaceDN w:val="0"/>
        <w:spacing w:after="0" w:line="14" w:lineRule="exact"/>
      </w:pPr>
    </w:p>
    <w:p w14:paraId="5F4A6D1A" w14:textId="77777777" w:rsidR="0093483F" w:rsidRDefault="0093483F">
      <w:pPr>
        <w:sectPr w:rsidR="0093483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5485B6E" w14:textId="77777777" w:rsidR="0093483F" w:rsidRDefault="0093483F">
      <w:pPr>
        <w:autoSpaceDE w:val="0"/>
        <w:autoSpaceDN w:val="0"/>
        <w:spacing w:after="78" w:line="220" w:lineRule="exact"/>
      </w:pPr>
    </w:p>
    <w:p w14:paraId="03E874C4" w14:textId="77777777" w:rsidR="0093483F" w:rsidRDefault="0088328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7D4229A" w14:textId="77777777" w:rsidR="0093483F" w:rsidRDefault="0088328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040258A" w14:textId="77777777" w:rsidR="0093483F" w:rsidRPr="00F0630F" w:rsidRDefault="0088328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й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Издательство «Просвещение»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</w:t>
      </w:r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вариант:---</w:t>
      </w:r>
      <w:proofErr w:type="gramEnd"/>
    </w:p>
    <w:p w14:paraId="67ED16CB" w14:textId="77777777" w:rsidR="0093483F" w:rsidRPr="00F0630F" w:rsidRDefault="00883289">
      <w:pPr>
        <w:autoSpaceDE w:val="0"/>
        <w:autoSpaceDN w:val="0"/>
        <w:spacing w:before="262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9046BC" w14:textId="77777777" w:rsidR="0093483F" w:rsidRPr="00F0630F" w:rsidRDefault="00883289">
      <w:pPr>
        <w:autoSpaceDE w:val="0"/>
        <w:autoSpaceDN w:val="0"/>
        <w:spacing w:before="166" w:after="0" w:line="278" w:lineRule="auto"/>
        <w:ind w:right="2016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1. Атлас по истории Древнего мира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Контурные карты по истории Древнего мира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3. История Древнего мира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. 5 класс. Методические рекомендации - Шевченко Н.И. 4. История Древнего мира. 5 класс. Рабочая тетрадь. В 2 частях -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Г.И.</w:t>
      </w:r>
    </w:p>
    <w:p w14:paraId="72F65DBB" w14:textId="77777777" w:rsidR="0093483F" w:rsidRPr="00F0630F" w:rsidRDefault="00883289">
      <w:pPr>
        <w:autoSpaceDE w:val="0"/>
        <w:autoSpaceDN w:val="0"/>
        <w:spacing w:before="70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5. История Древнего мира. 5 класс. Проверочные и контрольные работы - Крючкова Е.А.</w:t>
      </w:r>
    </w:p>
    <w:p w14:paraId="7076BB0D" w14:textId="77777777" w:rsidR="0093483F" w:rsidRPr="00F0630F" w:rsidRDefault="00883289">
      <w:pPr>
        <w:autoSpaceDE w:val="0"/>
        <w:autoSpaceDN w:val="0"/>
        <w:spacing w:before="262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</w:t>
      </w: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СЕТИ ИНТЕРНЕТ</w:t>
      </w:r>
    </w:p>
    <w:p w14:paraId="15F2E620" w14:textId="77777777" w:rsidR="0093483F" w:rsidRPr="00F0630F" w:rsidRDefault="00883289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ancient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gerodot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, Рим, Ацтеки и др.</w:t>
      </w:r>
    </w:p>
    <w:p w14:paraId="22730B9B" w14:textId="77777777" w:rsidR="0093483F" w:rsidRPr="00F0630F" w:rsidRDefault="00883289">
      <w:pPr>
        <w:autoSpaceDE w:val="0"/>
        <w:autoSpaceDN w:val="0"/>
        <w:spacing w:before="406" w:after="0" w:line="271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rin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Российской Информационной Сети "История" на </w:t>
      </w:r>
      <w:r>
        <w:rPr>
          <w:rFonts w:ascii="Times New Roman" w:eastAsia="Times New Roman" w:hAnsi="Times New Roman"/>
          <w:color w:val="000000"/>
          <w:sz w:val="24"/>
        </w:rPr>
        <w:t>RIN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, исторические личности и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290F2B4" w14:textId="77777777" w:rsidR="0093483F" w:rsidRPr="00F0630F" w:rsidRDefault="00883289">
      <w:pPr>
        <w:autoSpaceDE w:val="0"/>
        <w:autoSpaceDN w:val="0"/>
        <w:spacing w:before="406" w:after="0" w:line="271" w:lineRule="auto"/>
        <w:ind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hrono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хронологические таблицы на сайте "Хронос". Начальная история (до 3тыс. лет до н.э.).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в. до н.э. - ХХ век. Ежегодные подробные хронологические таблицы по событиям и странам. </w:t>
      </w:r>
    </w:p>
    <w:p w14:paraId="7DBBC279" w14:textId="77777777" w:rsidR="0093483F" w:rsidRPr="00F0630F" w:rsidRDefault="00883289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historyatlas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"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Геосинхрония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 - Атлас всемирной истории. Карты и схемы по всеобщей истории. Схемы образования и карты древних государств. Таблицы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династий и правителей. </w:t>
      </w:r>
    </w:p>
    <w:p w14:paraId="2720890E" w14:textId="77777777" w:rsidR="0093483F" w:rsidRPr="00F0630F" w:rsidRDefault="00883289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"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 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spellStart"/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т.п.,и</w:t>
      </w:r>
      <w:proofErr w:type="spellEnd"/>
      <w:proofErr w:type="gram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статьи в разделе "Цивилизации": Египет, Вавилон,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Греция, Рим, Атлантида и другие. </w:t>
      </w:r>
    </w:p>
    <w:p w14:paraId="2636A38C" w14:textId="77777777" w:rsidR="0093483F" w:rsidRPr="00F0630F" w:rsidRDefault="00883289">
      <w:pPr>
        <w:autoSpaceDE w:val="0"/>
        <w:autoSpaceDN w:val="0"/>
        <w:spacing w:before="408" w:after="0" w:line="271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istorya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"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История.Ру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". Имеются разделы: древний мир, средние века, новое, новейшее время; хронология изменения границ Европы с 1000 по 1997 год </w:t>
      </w:r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( 25</w:t>
      </w:r>
      <w:proofErr w:type="gram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цветных карт последовательно по 1 странице), литература, ссылк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и и др. </w:t>
      </w:r>
    </w:p>
    <w:p w14:paraId="192CF3F3" w14:textId="77777777" w:rsidR="0093483F" w:rsidRPr="00F0630F" w:rsidRDefault="00883289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mesopotamia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"Цивилизации Месопотамии"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посвящ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e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н истории, культуре, религиозным представлениям народов, населявших Месопотамию в древности.</w:t>
      </w:r>
    </w:p>
    <w:p w14:paraId="6C976CB1" w14:textId="77777777" w:rsidR="0093483F" w:rsidRPr="00F0630F" w:rsidRDefault="00883289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duat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egyptclub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"Дуат-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Египтомания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" содержит познавательную информацию о истории, бо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гах, культуре, эзотерике Египта.</w:t>
      </w:r>
    </w:p>
    <w:p w14:paraId="0831C415" w14:textId="77777777" w:rsidR="0093483F" w:rsidRPr="00F0630F" w:rsidRDefault="00883289">
      <w:pPr>
        <w:autoSpaceDE w:val="0"/>
        <w:autoSpaceDN w:val="0"/>
        <w:spacing w:before="406" w:after="0" w:line="262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pero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maat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"Древний Египет - Перо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Маат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". Проект для любителей Древнего Египта. Новости египтологии, научные и публицистические статьи, творчество древнеегипетской тематики.</w:t>
      </w:r>
    </w:p>
    <w:p w14:paraId="783BFDD1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8530DD" w14:textId="77777777" w:rsidR="0093483F" w:rsidRPr="00F0630F" w:rsidRDefault="0093483F">
      <w:pPr>
        <w:autoSpaceDE w:val="0"/>
        <w:autoSpaceDN w:val="0"/>
        <w:spacing w:after="96" w:line="220" w:lineRule="exact"/>
        <w:rPr>
          <w:lang w:val="ru-RU"/>
        </w:rPr>
      </w:pPr>
    </w:p>
    <w:p w14:paraId="00B06488" w14:textId="77777777" w:rsidR="0093483F" w:rsidRPr="00F0630F" w:rsidRDefault="00883289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mesoamerica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"Всё о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Мезоамерике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". Древние цивилизации: ацтеки, майя,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тольтеки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ольмеки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другие. Их культура, мифы, города. Литература,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ссылки и другая информация. </w:t>
      </w:r>
    </w:p>
    <w:p w14:paraId="0A0D6B82" w14:textId="77777777" w:rsidR="0093483F" w:rsidRPr="00F0630F" w:rsidRDefault="00883289">
      <w:pPr>
        <w:autoSpaceDE w:val="0"/>
        <w:autoSpaceDN w:val="0"/>
        <w:spacing w:before="406" w:after="0" w:line="271" w:lineRule="auto"/>
        <w:ind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archaeology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Археология.РУ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 содержит обширную информацию по древним племенам: авары, венеды, викинги, готы, гунны, кельты, скифы..., по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архелогическим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культурам, античной нумизматике. Лавка древностей. Библиотека.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Ссылки. </w:t>
      </w:r>
    </w:p>
    <w:p w14:paraId="3FE21340" w14:textId="77777777" w:rsidR="0093483F" w:rsidRPr="00F0630F" w:rsidRDefault="00883289">
      <w:pPr>
        <w:autoSpaceDE w:val="0"/>
        <w:autoSpaceDN w:val="0"/>
        <w:spacing w:before="406" w:after="0" w:line="271" w:lineRule="auto"/>
        <w:ind w:right="432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mify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"Мифы Древней Греции". Боги и герои Эллады. Замечательный мифологический словарь-</w:t>
      </w:r>
      <w:proofErr w:type="spellStart"/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справочник.Огромное</w:t>
      </w:r>
      <w:proofErr w:type="spellEnd"/>
      <w:proofErr w:type="gram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количество пояснительных ссылок, художественные, поэтические, изобразительные иллюстрации. </w:t>
      </w:r>
    </w:p>
    <w:p w14:paraId="5F0945FE" w14:textId="77777777" w:rsidR="0093483F" w:rsidRPr="00F0630F" w:rsidRDefault="00883289">
      <w:pPr>
        <w:autoSpaceDE w:val="0"/>
        <w:autoSpaceDN w:val="0"/>
        <w:spacing w:before="408" w:after="0" w:line="262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ellada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- на сайте "Древняя Греция" представлена информация по истории Древней Греции, ее искусство, мифология, галерея шедевров, личности и другое. </w:t>
      </w:r>
    </w:p>
    <w:p w14:paraId="01CF0B3A" w14:textId="77777777" w:rsidR="0093483F" w:rsidRPr="00F0630F" w:rsidRDefault="00883289">
      <w:pPr>
        <w:autoSpaceDE w:val="0"/>
        <w:autoSpaceDN w:val="0"/>
        <w:spacing w:before="406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greekroman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- Сайт "</w:t>
      </w:r>
      <w:r>
        <w:rPr>
          <w:rFonts w:ascii="Times New Roman" w:eastAsia="Times New Roman" w:hAnsi="Times New Roman"/>
          <w:color w:val="000000"/>
          <w:sz w:val="24"/>
        </w:rPr>
        <w:t>Antiqua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" - энциклопедия античной мифологии. </w:t>
      </w:r>
    </w:p>
    <w:p w14:paraId="7EEE5D66" w14:textId="77777777" w:rsidR="0093483F" w:rsidRPr="00F0630F" w:rsidRDefault="00883289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hellados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"Эллада: М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ифология древней Греции". Простое и доступное изложение мифов и легенд Древней Греции. Подробная родословная греческих богов и героев. Кроме того, этот сайт содержит более 500 иллюстраций к древнегреческим мифам!</w:t>
      </w:r>
    </w:p>
    <w:p w14:paraId="19820E24" w14:textId="77777777" w:rsidR="0093483F" w:rsidRPr="00F0630F" w:rsidRDefault="00883289">
      <w:pPr>
        <w:autoSpaceDE w:val="0"/>
        <w:autoSpaceDN w:val="0"/>
        <w:spacing w:before="406" w:after="0" w:line="271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ancientrome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"История Древнего Р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има" 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 </w:t>
      </w:r>
    </w:p>
    <w:p w14:paraId="2D653DD7" w14:textId="77777777" w:rsidR="0093483F" w:rsidRPr="00F0630F" w:rsidRDefault="00883289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roman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glory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- Сайт "Ри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мская Слава". Всё об организации, структуре и истории армии древнего Рима.</w:t>
      </w:r>
    </w:p>
    <w:p w14:paraId="200234E1" w14:textId="77777777" w:rsidR="0093483F" w:rsidRPr="00F0630F" w:rsidRDefault="00883289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• xlegio.ru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Сайт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"X Legio 1.5". 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Десятый легион. Боевая техника древности. Проект Александра Зорича.</w:t>
      </w:r>
    </w:p>
    <w:p w14:paraId="0FB35211" w14:textId="77777777" w:rsidR="0093483F" w:rsidRPr="00F0630F" w:rsidRDefault="00883289">
      <w:pPr>
        <w:autoSpaceDE w:val="0"/>
        <w:autoSpaceDN w:val="0"/>
        <w:spacing w:before="406" w:after="0" w:line="262" w:lineRule="auto"/>
        <w:ind w:right="158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allhistory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" - Египет, Рим, Китай, Япония, Индия.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История, государственное устройство, культура, религия, мифология и др.</w:t>
      </w:r>
    </w:p>
    <w:p w14:paraId="6D5FFDBC" w14:textId="77777777" w:rsidR="0093483F" w:rsidRPr="00F0630F" w:rsidRDefault="00883289">
      <w:pPr>
        <w:autoSpaceDE w:val="0"/>
        <w:autoSpaceDN w:val="0"/>
        <w:spacing w:before="408" w:after="0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templiers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"Интернет-проект "История ордена Храма" (ИПИОХ) существует с 2001 года и входит в число крупнейших русскоязычных ресурсов, посвященных изучению истории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Средне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вековья. ИПИОХ будет интересен тем, кто изучает историю ордена тамплиеров,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госпитальеров, тевтонских рыцарей и </w:t>
      </w:r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других военно-монашеских орденов</w:t>
      </w:r>
      <w:proofErr w:type="gram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 братств Средневековья.</w:t>
      </w:r>
    </w:p>
    <w:p w14:paraId="169611E8" w14:textId="77777777" w:rsidR="0093483F" w:rsidRPr="00F0630F" w:rsidRDefault="0088328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Крестовые походы, государства крестоносцев и их соседи также являются предметом нашего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изучения. Статьи, документы, переводы, энциклопедия, карты, иллюстрации, списки книг и библиографии - всё это вы найдете на страницах сайта ИПИОХ</w:t>
      </w:r>
      <w:proofErr w:type="gram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 .</w:t>
      </w:r>
      <w:proofErr w:type="gram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1639A775" w14:textId="77777777" w:rsidR="0093483F" w:rsidRPr="00F0630F" w:rsidRDefault="00883289">
      <w:pPr>
        <w:autoSpaceDE w:val="0"/>
        <w:autoSpaceDN w:val="0"/>
        <w:spacing w:before="406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medieval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26.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"</w:t>
      </w:r>
      <w:r>
        <w:rPr>
          <w:rFonts w:ascii="Times New Roman" w:eastAsia="Times New Roman" w:hAnsi="Times New Roman"/>
          <w:color w:val="000000"/>
          <w:sz w:val="24"/>
        </w:rPr>
        <w:t>Medieval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26" - средневековье, рыцари, оружие, замки и другое. </w:t>
      </w:r>
    </w:p>
    <w:p w14:paraId="3CD9F37E" w14:textId="77777777" w:rsidR="0093483F" w:rsidRPr="00F0630F" w:rsidRDefault="0088328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vivl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proofErr w:type="spellStart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Сайт"Всемирная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история в лицах". Великие личности всех времен и народов. Энциклопедический словарь "Государи и династии зарубежной Европы".</w:t>
      </w:r>
    </w:p>
    <w:p w14:paraId="105F0743" w14:textId="77777777" w:rsidR="0093483F" w:rsidRPr="00F0630F" w:rsidRDefault="0093483F">
      <w:pPr>
        <w:rPr>
          <w:lang w:val="ru-RU"/>
        </w:rPr>
        <w:sectPr w:rsidR="0093483F" w:rsidRPr="00F0630F">
          <w:pgSz w:w="11900" w:h="16840"/>
          <w:pgMar w:top="316" w:right="688" w:bottom="57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28A64AB1" w14:textId="77777777" w:rsidR="0093483F" w:rsidRPr="00F0630F" w:rsidRDefault="0093483F">
      <w:pPr>
        <w:autoSpaceDE w:val="0"/>
        <w:autoSpaceDN w:val="0"/>
        <w:spacing w:after="66" w:line="220" w:lineRule="exact"/>
        <w:rPr>
          <w:lang w:val="ru-RU"/>
        </w:rPr>
      </w:pPr>
    </w:p>
    <w:p w14:paraId="1D0B00BD" w14:textId="77777777" w:rsidR="00F0630F" w:rsidRDefault="00883289" w:rsidP="00F0630F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myfhology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мифических существ. Потрясающий проект, включающий в себя огромное количество разных мифологических персонажей, от Алконоста до Ясона. Имеется богатая галерея. </w:t>
      </w:r>
    </w:p>
    <w:p w14:paraId="7BE5055E" w14:textId="77777777" w:rsidR="00F0630F" w:rsidRDefault="00F0630F" w:rsidP="00F0630F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7B6E08C" w14:textId="4A280217" w:rsidR="0093483F" w:rsidRPr="00F0630F" w:rsidRDefault="00883289" w:rsidP="00F0630F">
      <w:pPr>
        <w:autoSpaceDE w:val="0"/>
        <w:autoSpaceDN w:val="0"/>
        <w:spacing w:after="0" w:line="271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DD16328" w14:textId="77777777" w:rsidR="0093483F" w:rsidRPr="00F0630F" w:rsidRDefault="00883289">
      <w:pPr>
        <w:autoSpaceDE w:val="0"/>
        <w:autoSpaceDN w:val="0"/>
        <w:spacing w:before="346" w:after="0" w:line="230" w:lineRule="auto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4D5B898" w14:textId="77777777" w:rsidR="0093483F" w:rsidRPr="00F0630F" w:rsidRDefault="00883289">
      <w:pPr>
        <w:autoSpaceDE w:val="0"/>
        <w:autoSpaceDN w:val="0"/>
        <w:spacing w:before="166" w:after="0" w:line="262" w:lineRule="auto"/>
        <w:ind w:right="3744"/>
        <w:rPr>
          <w:lang w:val="ru-RU"/>
        </w:rPr>
      </w:pP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 xml:space="preserve">1. Карты по истории Древнего мира </w:t>
      </w:r>
      <w:r w:rsidRPr="00F0630F">
        <w:rPr>
          <w:lang w:val="ru-RU"/>
        </w:rPr>
        <w:br/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2. Материальные историче</w:t>
      </w:r>
      <w:r w:rsidRPr="00F0630F">
        <w:rPr>
          <w:rFonts w:ascii="Times New Roman" w:eastAsia="Times New Roman" w:hAnsi="Times New Roman"/>
          <w:color w:val="000000"/>
          <w:sz w:val="24"/>
          <w:lang w:val="ru-RU"/>
        </w:rPr>
        <w:t>ские источники (музейные экспонаты)</w:t>
      </w:r>
    </w:p>
    <w:p w14:paraId="36176880" w14:textId="77777777" w:rsidR="0093483F" w:rsidRPr="00F0630F" w:rsidRDefault="0088328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F0630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3B10C2B4" w14:textId="77777777" w:rsidR="0093483F" w:rsidRDefault="00883289">
      <w:pPr>
        <w:autoSpaceDE w:val="0"/>
        <w:autoSpaceDN w:val="0"/>
        <w:spacing w:before="166" w:after="0" w:line="278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1.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Экран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Колонки</w:t>
      </w:r>
    </w:p>
    <w:p w14:paraId="5DB21415" w14:textId="77777777" w:rsidR="00883289" w:rsidRDefault="00883289"/>
    <w:sectPr w:rsidR="008832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5998380">
    <w:abstractNumId w:val="8"/>
  </w:num>
  <w:num w:numId="2" w16cid:durableId="1934434018">
    <w:abstractNumId w:val="6"/>
  </w:num>
  <w:num w:numId="3" w16cid:durableId="325549440">
    <w:abstractNumId w:val="5"/>
  </w:num>
  <w:num w:numId="4" w16cid:durableId="345207092">
    <w:abstractNumId w:val="4"/>
  </w:num>
  <w:num w:numId="5" w16cid:durableId="2044476867">
    <w:abstractNumId w:val="7"/>
  </w:num>
  <w:num w:numId="6" w16cid:durableId="283732130">
    <w:abstractNumId w:val="3"/>
  </w:num>
  <w:num w:numId="7" w16cid:durableId="1621692764">
    <w:abstractNumId w:val="2"/>
  </w:num>
  <w:num w:numId="8" w16cid:durableId="1355811070">
    <w:abstractNumId w:val="1"/>
  </w:num>
  <w:num w:numId="9" w16cid:durableId="90067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883289"/>
    <w:rsid w:val="0093483F"/>
    <w:rsid w:val="00AA1D8D"/>
    <w:rsid w:val="00B47730"/>
    <w:rsid w:val="00CB0664"/>
    <w:rsid w:val="00F0630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4991"/>
  <w14:defaultImageDpi w14:val="300"/>
  <w15:docId w15:val="{4C1E9B25-FBCC-4D17-BEAA-4A4878B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 Швендык</cp:lastModifiedBy>
  <cp:revision>2</cp:revision>
  <dcterms:created xsi:type="dcterms:W3CDTF">2022-05-18T19:15:00Z</dcterms:created>
  <dcterms:modified xsi:type="dcterms:W3CDTF">2022-05-18T19:15:00Z</dcterms:modified>
  <cp:category/>
</cp:coreProperties>
</file>